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2F" w:rsidRPr="0055200A" w:rsidRDefault="007F6B2F" w:rsidP="007F6B2F">
      <w:pPr>
        <w:pStyle w:val="Tekstpodstawowy"/>
        <w:spacing w:line="276" w:lineRule="auto"/>
        <w:ind w:left="5664" w:firstLine="708"/>
        <w:jc w:val="right"/>
        <w:rPr>
          <w:rFonts w:ascii="Arial" w:hAnsi="Arial" w:cs="Arial"/>
          <w:i/>
          <w:sz w:val="22"/>
          <w:szCs w:val="22"/>
        </w:rPr>
      </w:pPr>
      <w:r w:rsidRPr="0055200A">
        <w:rPr>
          <w:rFonts w:ascii="Arial" w:hAnsi="Arial" w:cs="Arial"/>
          <w:i/>
          <w:sz w:val="22"/>
          <w:szCs w:val="22"/>
        </w:rPr>
        <w:t xml:space="preserve">Załącznik nr </w:t>
      </w:r>
      <w:r>
        <w:rPr>
          <w:rFonts w:ascii="Arial" w:hAnsi="Arial" w:cs="Arial"/>
          <w:i/>
          <w:sz w:val="22"/>
          <w:szCs w:val="22"/>
        </w:rPr>
        <w:t xml:space="preserve">3 </w:t>
      </w:r>
      <w:r w:rsidRPr="0055200A">
        <w:rPr>
          <w:rFonts w:ascii="Arial" w:hAnsi="Arial" w:cs="Arial"/>
          <w:i/>
          <w:sz w:val="22"/>
          <w:szCs w:val="22"/>
        </w:rPr>
        <w:t xml:space="preserve"> do SIWZ</w:t>
      </w:r>
    </w:p>
    <w:p w:rsidR="007F6B2F" w:rsidRDefault="007F6B2F" w:rsidP="007F6B2F">
      <w:pP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UWAGA</w:t>
      </w:r>
      <w:r w:rsidRPr="005A31E0">
        <w:rPr>
          <w:rFonts w:cs="Arial"/>
          <w:i/>
          <w:sz w:val="18"/>
          <w:szCs w:val="18"/>
        </w:rPr>
        <w:t xml:space="preserve"> </w:t>
      </w:r>
    </w:p>
    <w:p w:rsidR="007F6B2F" w:rsidRPr="005A31E0" w:rsidRDefault="007F6B2F" w:rsidP="007F6B2F">
      <w:pPr>
        <w:rPr>
          <w:rFonts w:cs="Arial"/>
          <w:i/>
          <w:sz w:val="18"/>
          <w:szCs w:val="18"/>
        </w:rPr>
      </w:pPr>
      <w:r w:rsidRPr="005A31E0">
        <w:rPr>
          <w:rFonts w:cs="Arial"/>
          <w:i/>
          <w:sz w:val="18"/>
          <w:szCs w:val="18"/>
        </w:rPr>
        <w:t xml:space="preserve">W przypadku wykonawców wspólnie ubiegających się o udzielenie zamówienia </w:t>
      </w:r>
      <w:r w:rsidRPr="005A31E0">
        <w:rPr>
          <w:rFonts w:cs="Arial"/>
          <w:b/>
          <w:i/>
          <w:sz w:val="18"/>
          <w:szCs w:val="18"/>
        </w:rPr>
        <w:t>każdy</w:t>
      </w:r>
      <w:r w:rsidRPr="005A31E0">
        <w:rPr>
          <w:rFonts w:cs="Arial"/>
          <w:i/>
          <w:sz w:val="18"/>
          <w:szCs w:val="18"/>
        </w:rPr>
        <w:t xml:space="preserve"> z nich winien złożyć niniejsze</w:t>
      </w:r>
      <w:r>
        <w:rPr>
          <w:rFonts w:cs="Arial"/>
          <w:i/>
          <w:sz w:val="18"/>
          <w:szCs w:val="18"/>
        </w:rPr>
        <w:t xml:space="preserve"> </w:t>
      </w:r>
      <w:r w:rsidRPr="005A31E0">
        <w:rPr>
          <w:rFonts w:cs="Arial"/>
          <w:i/>
          <w:sz w:val="18"/>
          <w:szCs w:val="18"/>
        </w:rPr>
        <w:t>oświadczenie we własnym imieniu [każdy wspólnik spółki cywilnej lub każdy konsorcjant</w:t>
      </w:r>
      <w:r>
        <w:rPr>
          <w:rFonts w:cs="Arial"/>
          <w:i/>
          <w:sz w:val="18"/>
          <w:szCs w:val="18"/>
        </w:rPr>
        <w:t xml:space="preserve"> -  odrębnie </w:t>
      </w:r>
      <w:r w:rsidRPr="005A31E0">
        <w:rPr>
          <w:rFonts w:cs="Arial"/>
          <w:i/>
          <w:sz w:val="18"/>
          <w:szCs w:val="18"/>
        </w:rPr>
        <w:t>]</w:t>
      </w:r>
    </w:p>
    <w:p w:rsidR="007F6B2F" w:rsidRPr="00682105" w:rsidRDefault="007F6B2F" w:rsidP="007F6B2F">
      <w:pPr>
        <w:pStyle w:val="Tekstpodstawowy"/>
        <w:spacing w:line="276" w:lineRule="auto"/>
        <w:ind w:left="5664" w:firstLine="708"/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7F6B2F" w:rsidRPr="005825CD" w:rsidRDefault="007F6B2F" w:rsidP="007F6B2F">
      <w:pPr>
        <w:spacing w:line="276" w:lineRule="auto"/>
        <w:ind w:left="4956"/>
        <w:rPr>
          <w:rFonts w:cs="Arial"/>
          <w:b/>
          <w:sz w:val="21"/>
          <w:szCs w:val="21"/>
        </w:rPr>
      </w:pPr>
      <w:r w:rsidRPr="005825CD">
        <w:rPr>
          <w:rFonts w:cs="Arial"/>
          <w:b/>
          <w:sz w:val="21"/>
          <w:szCs w:val="21"/>
        </w:rPr>
        <w:t>Zamawiający:</w:t>
      </w:r>
    </w:p>
    <w:p w:rsidR="007F6B2F" w:rsidRPr="005825CD" w:rsidRDefault="00112ECB" w:rsidP="007F6B2F">
      <w:pPr>
        <w:spacing w:line="276" w:lineRule="auto"/>
        <w:ind w:left="4956"/>
        <w:rPr>
          <w:rFonts w:cs="Arial"/>
          <w:szCs w:val="22"/>
        </w:rPr>
      </w:pPr>
      <w:r>
        <w:rPr>
          <w:rFonts w:cs="Arial"/>
          <w:szCs w:val="22"/>
        </w:rPr>
        <w:t>Powiat Pajęczański</w:t>
      </w:r>
    </w:p>
    <w:p w:rsidR="007F6B2F" w:rsidRPr="005825CD" w:rsidRDefault="007F6B2F" w:rsidP="007F6B2F">
      <w:pPr>
        <w:spacing w:line="276" w:lineRule="auto"/>
        <w:ind w:left="4956"/>
        <w:rPr>
          <w:rFonts w:cs="Arial"/>
          <w:szCs w:val="22"/>
        </w:rPr>
      </w:pPr>
      <w:r w:rsidRPr="005825CD">
        <w:rPr>
          <w:rFonts w:cs="Arial"/>
          <w:szCs w:val="22"/>
        </w:rPr>
        <w:t>ul. Kościuszki 76, 98-330 Pajęczno</w:t>
      </w:r>
    </w:p>
    <w:p w:rsidR="007F6B2F" w:rsidRPr="00A22DCF" w:rsidRDefault="007F6B2F" w:rsidP="007F6B2F">
      <w:pPr>
        <w:spacing w:line="480" w:lineRule="auto"/>
        <w:rPr>
          <w:rFonts w:cs="Arial"/>
          <w:b/>
          <w:sz w:val="21"/>
          <w:szCs w:val="21"/>
        </w:rPr>
      </w:pPr>
      <w:r w:rsidRPr="00A22DCF">
        <w:rPr>
          <w:rFonts w:cs="Arial"/>
          <w:b/>
          <w:sz w:val="21"/>
          <w:szCs w:val="21"/>
        </w:rPr>
        <w:t>Wykonawca:</w:t>
      </w:r>
    </w:p>
    <w:p w:rsidR="007F6B2F" w:rsidRPr="00A22DCF" w:rsidRDefault="007F6B2F" w:rsidP="007F6B2F">
      <w:pPr>
        <w:spacing w:line="480" w:lineRule="auto"/>
        <w:ind w:right="5954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…………………………………………………………………………</w:t>
      </w:r>
    </w:p>
    <w:p w:rsidR="007F6B2F" w:rsidRDefault="007F6B2F" w:rsidP="007F6B2F">
      <w:pPr>
        <w:ind w:right="5953"/>
        <w:rPr>
          <w:rFonts w:cs="Arial"/>
          <w:i/>
          <w:sz w:val="16"/>
          <w:szCs w:val="16"/>
        </w:rPr>
      </w:pPr>
      <w:r w:rsidRPr="00842991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7F6B2F" w:rsidRPr="00842991" w:rsidRDefault="007F6B2F" w:rsidP="007F6B2F">
      <w:pPr>
        <w:ind w:right="5953"/>
        <w:rPr>
          <w:rFonts w:cs="Arial"/>
          <w:i/>
          <w:sz w:val="16"/>
          <w:szCs w:val="16"/>
        </w:rPr>
      </w:pPr>
    </w:p>
    <w:p w:rsidR="007F6B2F" w:rsidRPr="00262D61" w:rsidRDefault="007F6B2F" w:rsidP="007F6B2F">
      <w:pPr>
        <w:spacing w:line="480" w:lineRule="auto"/>
        <w:rPr>
          <w:rFonts w:cs="Arial"/>
          <w:sz w:val="21"/>
          <w:szCs w:val="21"/>
          <w:u w:val="single"/>
        </w:rPr>
      </w:pPr>
      <w:r w:rsidRPr="00262D61">
        <w:rPr>
          <w:rFonts w:cs="Arial"/>
          <w:sz w:val="21"/>
          <w:szCs w:val="21"/>
          <w:u w:val="single"/>
        </w:rPr>
        <w:t>reprezentowany przez:</w:t>
      </w:r>
    </w:p>
    <w:p w:rsidR="007F6B2F" w:rsidRPr="00A22DCF" w:rsidRDefault="007F6B2F" w:rsidP="007F6B2F">
      <w:pPr>
        <w:spacing w:line="480" w:lineRule="auto"/>
        <w:ind w:right="5954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…………………………………………………………………………</w:t>
      </w:r>
    </w:p>
    <w:p w:rsidR="007F6B2F" w:rsidRPr="00842991" w:rsidRDefault="007F6B2F" w:rsidP="007F6B2F">
      <w:pPr>
        <w:ind w:right="5953"/>
        <w:rPr>
          <w:rFonts w:cs="Arial"/>
          <w:i/>
          <w:sz w:val="16"/>
          <w:szCs w:val="16"/>
        </w:rPr>
      </w:pPr>
      <w:r w:rsidRPr="00842991">
        <w:rPr>
          <w:rFonts w:cs="Arial"/>
          <w:i/>
          <w:sz w:val="16"/>
          <w:szCs w:val="16"/>
        </w:rPr>
        <w:t>(imię, nazwisko, stanowisko/podstawa do  reprezentacji)</w:t>
      </w:r>
    </w:p>
    <w:p w:rsidR="007F6B2F" w:rsidRDefault="007F6B2F" w:rsidP="007F6B2F">
      <w:pPr>
        <w:rPr>
          <w:rFonts w:cs="Arial"/>
          <w:sz w:val="21"/>
          <w:szCs w:val="21"/>
        </w:rPr>
      </w:pPr>
    </w:p>
    <w:p w:rsidR="007F6B2F" w:rsidRDefault="007F6B2F" w:rsidP="007F6B2F">
      <w:pPr>
        <w:rPr>
          <w:rFonts w:cs="Arial"/>
          <w:sz w:val="21"/>
          <w:szCs w:val="21"/>
        </w:rPr>
      </w:pPr>
    </w:p>
    <w:p w:rsidR="007F6B2F" w:rsidRPr="00262D61" w:rsidRDefault="007F6B2F" w:rsidP="007F6B2F">
      <w:pPr>
        <w:spacing w:after="120" w:line="360" w:lineRule="auto"/>
        <w:jc w:val="center"/>
        <w:rPr>
          <w:rFonts w:cs="Arial"/>
          <w:b/>
          <w:u w:val="single"/>
        </w:rPr>
      </w:pPr>
      <w:r w:rsidRPr="00262D61">
        <w:rPr>
          <w:rFonts w:cs="Arial"/>
          <w:b/>
          <w:u w:val="single"/>
        </w:rPr>
        <w:t xml:space="preserve">Oświadczenie wykonawcy </w:t>
      </w:r>
    </w:p>
    <w:p w:rsidR="007F6B2F" w:rsidRDefault="007F6B2F" w:rsidP="007F6B2F">
      <w:pPr>
        <w:spacing w:line="360" w:lineRule="auto"/>
        <w:jc w:val="center"/>
        <w:rPr>
          <w:rFonts w:cs="Arial"/>
          <w:b/>
          <w:sz w:val="21"/>
          <w:szCs w:val="21"/>
        </w:rPr>
      </w:pPr>
      <w:r w:rsidRPr="00A22DCF">
        <w:rPr>
          <w:rFonts w:cs="Arial"/>
          <w:b/>
          <w:sz w:val="21"/>
          <w:szCs w:val="21"/>
        </w:rPr>
        <w:t>składane na podstawie art. 25</w:t>
      </w:r>
      <w:r w:rsidR="003C4A9A">
        <w:rPr>
          <w:rFonts w:cs="Arial"/>
          <w:b/>
          <w:sz w:val="21"/>
          <w:szCs w:val="21"/>
        </w:rPr>
        <w:t xml:space="preserve"> </w:t>
      </w:r>
      <w:r w:rsidRPr="00A22DCF">
        <w:rPr>
          <w:rFonts w:cs="Arial"/>
          <w:b/>
          <w:sz w:val="21"/>
          <w:szCs w:val="21"/>
        </w:rPr>
        <w:t>a ust. 1 ust</w:t>
      </w:r>
      <w:r>
        <w:rPr>
          <w:rFonts w:cs="Arial"/>
          <w:b/>
          <w:sz w:val="21"/>
          <w:szCs w:val="21"/>
        </w:rPr>
        <w:t xml:space="preserve">awy z dnia 29 stycznia 2004 r. </w:t>
      </w:r>
    </w:p>
    <w:p w:rsidR="007F6B2F" w:rsidRPr="00A22DCF" w:rsidRDefault="007F6B2F" w:rsidP="007F6B2F">
      <w:pPr>
        <w:spacing w:line="360" w:lineRule="auto"/>
        <w:jc w:val="center"/>
        <w:rPr>
          <w:rFonts w:cs="Arial"/>
          <w:b/>
          <w:sz w:val="21"/>
          <w:szCs w:val="21"/>
        </w:rPr>
      </w:pPr>
      <w:r w:rsidRPr="00A22DCF">
        <w:rPr>
          <w:rFonts w:cs="Arial"/>
          <w:b/>
          <w:sz w:val="21"/>
          <w:szCs w:val="21"/>
        </w:rPr>
        <w:t xml:space="preserve"> Prawo zamówień publicznych (dalej jako: ustawa Pzp), </w:t>
      </w:r>
    </w:p>
    <w:p w:rsidR="007F6B2F" w:rsidRDefault="007F6B2F" w:rsidP="007F6B2F">
      <w:pPr>
        <w:spacing w:before="120" w:line="360" w:lineRule="auto"/>
        <w:jc w:val="center"/>
        <w:rPr>
          <w:rFonts w:cs="Arial"/>
          <w:sz w:val="21"/>
          <w:szCs w:val="21"/>
        </w:rPr>
      </w:pPr>
      <w:r w:rsidRPr="00262D61">
        <w:rPr>
          <w:rFonts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cs="Arial"/>
          <w:b/>
          <w:sz w:val="21"/>
          <w:szCs w:val="21"/>
          <w:u w:val="single"/>
        </w:rPr>
        <w:br/>
      </w:r>
    </w:p>
    <w:p w:rsidR="007F6B2F" w:rsidRPr="00A22DCF" w:rsidRDefault="007F6B2F" w:rsidP="007F6B2F">
      <w:pPr>
        <w:rPr>
          <w:rFonts w:cs="Arial"/>
          <w:sz w:val="21"/>
          <w:szCs w:val="21"/>
        </w:rPr>
      </w:pPr>
    </w:p>
    <w:p w:rsidR="007F6B2F" w:rsidRPr="002B10E2" w:rsidRDefault="007F6B2F" w:rsidP="007F6B2F">
      <w:pPr>
        <w:spacing w:after="133"/>
        <w:rPr>
          <w:rFonts w:cs="Arial"/>
          <w:sz w:val="20"/>
          <w:szCs w:val="20"/>
        </w:rPr>
      </w:pPr>
      <w:r w:rsidRPr="002B10E2">
        <w:rPr>
          <w:rFonts w:cs="Arial"/>
          <w:sz w:val="20"/>
          <w:szCs w:val="20"/>
        </w:rPr>
        <w:t>Na potrzeby postępowania o udzielenie zamówienia publicznego pn.</w:t>
      </w:r>
      <w:r w:rsidRPr="002B10E2">
        <w:rPr>
          <w:rFonts w:cs="Arial"/>
          <w:b/>
          <w:sz w:val="20"/>
          <w:szCs w:val="20"/>
        </w:rPr>
        <w:t xml:space="preserve"> Modernizacja ewidencji gruntów i budynków</w:t>
      </w:r>
      <w:r w:rsidRPr="002B10E2">
        <w:rPr>
          <w:rFonts w:cs="Arial"/>
          <w:sz w:val="20"/>
          <w:szCs w:val="20"/>
        </w:rPr>
        <w:t xml:space="preserve"> </w:t>
      </w:r>
      <w:r w:rsidRPr="002B10E2">
        <w:rPr>
          <w:rFonts w:cs="Arial"/>
          <w:b/>
          <w:sz w:val="20"/>
          <w:szCs w:val="20"/>
        </w:rPr>
        <w:t>dla obr</w:t>
      </w:r>
      <w:r w:rsidR="00112ECB" w:rsidRPr="002B10E2">
        <w:rPr>
          <w:rFonts w:eastAsia="Calibri" w:cs="Arial"/>
          <w:b/>
          <w:sz w:val="20"/>
          <w:szCs w:val="20"/>
        </w:rPr>
        <w:t>ę</w:t>
      </w:r>
      <w:r w:rsidR="000007CE" w:rsidRPr="002B10E2">
        <w:rPr>
          <w:rFonts w:cs="Arial"/>
          <w:b/>
          <w:sz w:val="20"/>
          <w:szCs w:val="20"/>
        </w:rPr>
        <w:t>bu Strzelce Wielkie, G</w:t>
      </w:r>
      <w:r w:rsidR="00112ECB" w:rsidRPr="002B10E2">
        <w:rPr>
          <w:rFonts w:cs="Arial"/>
          <w:b/>
          <w:sz w:val="20"/>
          <w:szCs w:val="20"/>
        </w:rPr>
        <w:t>mina</w:t>
      </w:r>
      <w:r w:rsidRPr="002B10E2">
        <w:rPr>
          <w:rFonts w:cs="Arial"/>
          <w:b/>
          <w:sz w:val="20"/>
          <w:szCs w:val="20"/>
        </w:rPr>
        <w:t xml:space="preserve"> </w:t>
      </w:r>
      <w:r w:rsidR="000007CE" w:rsidRPr="002B10E2">
        <w:rPr>
          <w:rFonts w:cs="Arial"/>
          <w:b/>
          <w:sz w:val="20"/>
          <w:szCs w:val="20"/>
        </w:rPr>
        <w:t>Strzelce Wielkie, P</w:t>
      </w:r>
      <w:r w:rsidRPr="002B10E2">
        <w:rPr>
          <w:rFonts w:cs="Arial"/>
          <w:b/>
          <w:sz w:val="20"/>
          <w:szCs w:val="20"/>
        </w:rPr>
        <w:t xml:space="preserve">owiat </w:t>
      </w:r>
      <w:r w:rsidR="000007CE" w:rsidRPr="002B10E2">
        <w:rPr>
          <w:rFonts w:cs="Arial"/>
          <w:b/>
          <w:sz w:val="20"/>
          <w:szCs w:val="20"/>
        </w:rPr>
        <w:t>P</w:t>
      </w:r>
      <w:r w:rsidRPr="002B10E2">
        <w:rPr>
          <w:rFonts w:cs="Arial"/>
          <w:b/>
          <w:sz w:val="20"/>
          <w:szCs w:val="20"/>
        </w:rPr>
        <w:t>ajęczański</w:t>
      </w:r>
      <w:r w:rsidRPr="002B10E2">
        <w:rPr>
          <w:rFonts w:cs="Arial"/>
          <w:sz w:val="20"/>
          <w:szCs w:val="20"/>
        </w:rPr>
        <w:t xml:space="preserve"> prowadzonego przez Starostwo Powiatowe w Pajęcznie z siedzibą przy ul. </w:t>
      </w:r>
      <w:r w:rsidR="000007CE" w:rsidRPr="002B10E2">
        <w:rPr>
          <w:rFonts w:cs="Arial"/>
          <w:sz w:val="20"/>
          <w:szCs w:val="20"/>
        </w:rPr>
        <w:t xml:space="preserve">Kościuszki 76, </w:t>
      </w:r>
      <w:r w:rsidR="00112ECB" w:rsidRPr="002B10E2">
        <w:rPr>
          <w:rFonts w:cs="Arial"/>
          <w:sz w:val="20"/>
          <w:szCs w:val="20"/>
        </w:rPr>
        <w:t>98-330 Paję</w:t>
      </w:r>
      <w:r w:rsidRPr="002B10E2">
        <w:rPr>
          <w:rFonts w:cs="Arial"/>
          <w:sz w:val="20"/>
          <w:szCs w:val="20"/>
        </w:rPr>
        <w:t>czno</w:t>
      </w:r>
      <w:r w:rsidRPr="002B10E2">
        <w:rPr>
          <w:rFonts w:cs="Arial"/>
          <w:i/>
          <w:sz w:val="20"/>
          <w:szCs w:val="20"/>
        </w:rPr>
        <w:t xml:space="preserve"> </w:t>
      </w:r>
      <w:r w:rsidRPr="002B10E2">
        <w:rPr>
          <w:rFonts w:cs="Arial"/>
          <w:sz w:val="20"/>
          <w:szCs w:val="20"/>
        </w:rPr>
        <w:t>oświadczam, co następuje:</w:t>
      </w:r>
    </w:p>
    <w:p w:rsidR="007F6B2F" w:rsidRPr="00A22DCF" w:rsidRDefault="007F6B2F" w:rsidP="007F6B2F">
      <w:pPr>
        <w:spacing w:line="360" w:lineRule="auto"/>
        <w:ind w:firstLine="709"/>
        <w:rPr>
          <w:rFonts w:cs="Arial"/>
          <w:sz w:val="21"/>
          <w:szCs w:val="21"/>
        </w:rPr>
      </w:pPr>
    </w:p>
    <w:p w:rsidR="007F6B2F" w:rsidRPr="00E31C06" w:rsidRDefault="007F6B2F" w:rsidP="007F6B2F">
      <w:pPr>
        <w:shd w:val="clear" w:color="auto" w:fill="BFBFBF"/>
        <w:spacing w:line="360" w:lineRule="auto"/>
        <w:rPr>
          <w:rFonts w:cs="Arial"/>
          <w:b/>
          <w:sz w:val="21"/>
          <w:szCs w:val="21"/>
        </w:rPr>
      </w:pPr>
      <w:r w:rsidRPr="00E31C06">
        <w:rPr>
          <w:rFonts w:cs="Arial"/>
          <w:b/>
          <w:sz w:val="21"/>
          <w:szCs w:val="21"/>
        </w:rPr>
        <w:t>INFORMACJA DOTYCZĄCA WYKONAWCY</w:t>
      </w:r>
      <w:r>
        <w:rPr>
          <w:rFonts w:cs="Arial"/>
          <w:b/>
          <w:sz w:val="21"/>
          <w:szCs w:val="21"/>
        </w:rPr>
        <w:t>:</w:t>
      </w:r>
    </w:p>
    <w:p w:rsidR="007F6B2F" w:rsidRDefault="007F6B2F" w:rsidP="007F6B2F">
      <w:pPr>
        <w:spacing w:line="360" w:lineRule="auto"/>
        <w:rPr>
          <w:rFonts w:cs="Arial"/>
          <w:sz w:val="21"/>
          <w:szCs w:val="21"/>
        </w:rPr>
      </w:pPr>
    </w:p>
    <w:p w:rsidR="007F6B2F" w:rsidRPr="002B10E2" w:rsidRDefault="007F6B2F" w:rsidP="007F6B2F">
      <w:pPr>
        <w:spacing w:line="360" w:lineRule="auto"/>
        <w:rPr>
          <w:rFonts w:cs="Arial"/>
          <w:sz w:val="20"/>
          <w:szCs w:val="20"/>
        </w:rPr>
      </w:pPr>
      <w:r w:rsidRPr="002B10E2">
        <w:rPr>
          <w:rFonts w:cs="Arial"/>
          <w:sz w:val="20"/>
          <w:szCs w:val="20"/>
        </w:rPr>
        <w:t>Oświadczam, że spełniam warunki udziału w postępowaniu określone przez Zamawiającego w ogłoszeniu o zamówieniu oraz w Rozdziale V ust. 3 SIWZ.</w:t>
      </w:r>
    </w:p>
    <w:p w:rsidR="007F6B2F" w:rsidRPr="00C94970" w:rsidRDefault="007F6B2F" w:rsidP="007F6B2F">
      <w:pPr>
        <w:spacing w:line="360" w:lineRule="auto"/>
        <w:rPr>
          <w:rFonts w:cs="Arial"/>
          <w:sz w:val="10"/>
          <w:szCs w:val="10"/>
        </w:rPr>
      </w:pPr>
    </w:p>
    <w:p w:rsidR="007F6B2F" w:rsidRDefault="007F6B2F" w:rsidP="007F6B2F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:rsidR="002B10E2" w:rsidRDefault="002B10E2" w:rsidP="007F6B2F">
      <w:pPr>
        <w:spacing w:line="360" w:lineRule="auto"/>
        <w:rPr>
          <w:rFonts w:cs="Arial"/>
          <w:sz w:val="20"/>
          <w:szCs w:val="20"/>
        </w:rPr>
      </w:pPr>
    </w:p>
    <w:p w:rsidR="002B10E2" w:rsidRPr="003E1710" w:rsidRDefault="002B10E2" w:rsidP="007F6B2F">
      <w:pPr>
        <w:spacing w:line="360" w:lineRule="auto"/>
        <w:rPr>
          <w:rFonts w:cs="Arial"/>
          <w:sz w:val="20"/>
          <w:szCs w:val="20"/>
        </w:rPr>
      </w:pPr>
    </w:p>
    <w:p w:rsidR="007F6B2F" w:rsidRPr="003E1710" w:rsidRDefault="007F6B2F" w:rsidP="007F6B2F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:rsidR="007F6B2F" w:rsidRDefault="007F6B2F" w:rsidP="007F6B2F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   </w:t>
      </w:r>
      <w:r w:rsidRPr="00190D6E">
        <w:rPr>
          <w:rFonts w:cs="Arial"/>
          <w:i/>
          <w:sz w:val="16"/>
          <w:szCs w:val="16"/>
        </w:rPr>
        <w:t>(podpis</w:t>
      </w:r>
      <w:r>
        <w:rPr>
          <w:rFonts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cs="Arial"/>
          <w:i/>
          <w:sz w:val="16"/>
          <w:szCs w:val="16"/>
        </w:rPr>
        <w:t>)</w:t>
      </w:r>
    </w:p>
    <w:p w:rsidR="007F6B2F" w:rsidRDefault="007F6B2F" w:rsidP="007F6B2F">
      <w:pPr>
        <w:spacing w:line="360" w:lineRule="auto"/>
        <w:rPr>
          <w:rFonts w:cs="Arial"/>
          <w:i/>
          <w:sz w:val="16"/>
          <w:szCs w:val="16"/>
        </w:rPr>
      </w:pPr>
    </w:p>
    <w:p w:rsidR="00112ECB" w:rsidRDefault="00112ECB" w:rsidP="007F6B2F">
      <w:pPr>
        <w:spacing w:line="360" w:lineRule="auto"/>
        <w:rPr>
          <w:rFonts w:cs="Arial"/>
          <w:i/>
          <w:sz w:val="16"/>
          <w:szCs w:val="16"/>
        </w:rPr>
      </w:pPr>
    </w:p>
    <w:p w:rsidR="00112ECB" w:rsidRDefault="00112ECB" w:rsidP="007F6B2F">
      <w:pPr>
        <w:spacing w:line="360" w:lineRule="auto"/>
        <w:rPr>
          <w:rFonts w:cs="Arial"/>
          <w:i/>
          <w:sz w:val="16"/>
          <w:szCs w:val="16"/>
        </w:rPr>
      </w:pPr>
    </w:p>
    <w:p w:rsidR="007F6B2F" w:rsidRPr="00190D6E" w:rsidRDefault="007F6B2F" w:rsidP="007F6B2F">
      <w:pPr>
        <w:spacing w:line="360" w:lineRule="auto"/>
        <w:rPr>
          <w:rFonts w:cs="Arial"/>
          <w:i/>
          <w:sz w:val="16"/>
          <w:szCs w:val="16"/>
        </w:rPr>
      </w:pPr>
    </w:p>
    <w:p w:rsidR="007F6B2F" w:rsidRPr="00B15FD3" w:rsidRDefault="007F6B2F" w:rsidP="007F6B2F">
      <w:pPr>
        <w:shd w:val="clear" w:color="auto" w:fill="BFBFBF"/>
        <w:spacing w:line="360" w:lineRule="auto"/>
        <w:rPr>
          <w:rFonts w:cs="Arial"/>
          <w:sz w:val="21"/>
          <w:szCs w:val="21"/>
        </w:rPr>
      </w:pPr>
      <w:r w:rsidRPr="00B15FD3">
        <w:rPr>
          <w:rFonts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cs="Arial"/>
          <w:sz w:val="21"/>
          <w:szCs w:val="21"/>
        </w:rPr>
        <w:t>:</w:t>
      </w:r>
      <w:r w:rsidRPr="00B15FD3">
        <w:rPr>
          <w:rFonts w:cs="Arial"/>
          <w:sz w:val="21"/>
          <w:szCs w:val="21"/>
        </w:rPr>
        <w:t xml:space="preserve"> </w:t>
      </w:r>
    </w:p>
    <w:p w:rsidR="007F6B2F" w:rsidRDefault="007F6B2F" w:rsidP="007F6B2F">
      <w:pPr>
        <w:spacing w:line="360" w:lineRule="auto"/>
        <w:rPr>
          <w:rFonts w:cs="Arial"/>
          <w:sz w:val="21"/>
          <w:szCs w:val="21"/>
        </w:rPr>
      </w:pPr>
      <w:r w:rsidRPr="002B10E2">
        <w:rPr>
          <w:rFonts w:cs="Arial"/>
          <w:sz w:val="20"/>
          <w:szCs w:val="20"/>
        </w:rPr>
        <w:t xml:space="preserve">Oświadczam, że w celu wykazania spełniania warunków udziału w postępowaniu, określonych przez Zamawiającego w ogłoszeniu o zamówieniu oraz w Rozdziale V ust. 3 SIWZ, polegam na zasobach następującego/ych podmiotu/ów: …………………….…………………………………….., </w:t>
      </w:r>
      <w:r w:rsidR="002B10E2">
        <w:rPr>
          <w:rFonts w:cs="Arial"/>
          <w:sz w:val="20"/>
          <w:szCs w:val="20"/>
        </w:rPr>
        <w:br/>
      </w:r>
      <w:r w:rsidRPr="002B10E2">
        <w:rPr>
          <w:rFonts w:cs="Arial"/>
          <w:sz w:val="20"/>
          <w:szCs w:val="20"/>
        </w:rPr>
        <w:t>w następującym zakresie:</w:t>
      </w:r>
      <w:r>
        <w:rPr>
          <w:rFonts w:cs="Arial"/>
          <w:sz w:val="21"/>
          <w:szCs w:val="21"/>
        </w:rPr>
        <w:t xml:space="preserve"> ……………………………………………………………………………….…</w:t>
      </w:r>
    </w:p>
    <w:p w:rsidR="007F6B2F" w:rsidRDefault="007F6B2F" w:rsidP="007F6B2F">
      <w:pPr>
        <w:spacing w:line="360" w:lineRule="auto"/>
        <w:rPr>
          <w:rFonts w:cs="Arial"/>
          <w:i/>
          <w:sz w:val="16"/>
          <w:szCs w:val="16"/>
        </w:rPr>
      </w:pPr>
      <w:r w:rsidRPr="00A22DCF">
        <w:rPr>
          <w:rFonts w:cs="Arial"/>
          <w:sz w:val="21"/>
          <w:szCs w:val="21"/>
        </w:rPr>
        <w:t>……………………………………………</w:t>
      </w:r>
      <w:r>
        <w:rPr>
          <w:rFonts w:cs="Arial"/>
          <w:sz w:val="21"/>
          <w:szCs w:val="21"/>
        </w:rPr>
        <w:t>…………………………………………………………</w:t>
      </w:r>
      <w:r w:rsidRPr="00A22DCF">
        <w:rPr>
          <w:rFonts w:cs="Arial"/>
          <w:sz w:val="21"/>
          <w:szCs w:val="21"/>
        </w:rPr>
        <w:t>…………</w:t>
      </w:r>
      <w:r>
        <w:rPr>
          <w:rFonts w:cs="Arial"/>
          <w:sz w:val="21"/>
          <w:szCs w:val="21"/>
        </w:rPr>
        <w:t xml:space="preserve"> </w:t>
      </w:r>
      <w:r w:rsidRPr="009C7756"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:rsidR="007F6B2F" w:rsidRDefault="007F6B2F" w:rsidP="007F6B2F">
      <w:pPr>
        <w:spacing w:line="360" w:lineRule="auto"/>
        <w:rPr>
          <w:rFonts w:cs="Arial"/>
          <w:sz w:val="21"/>
          <w:szCs w:val="21"/>
        </w:rPr>
      </w:pPr>
      <w:bookmarkStart w:id="0" w:name="_GoBack"/>
      <w:bookmarkEnd w:id="0"/>
    </w:p>
    <w:p w:rsidR="007F6B2F" w:rsidRDefault="007F6B2F" w:rsidP="007F6B2F">
      <w:pPr>
        <w:spacing w:line="360" w:lineRule="auto"/>
        <w:rPr>
          <w:rFonts w:cs="Arial"/>
          <w:sz w:val="20"/>
          <w:szCs w:val="20"/>
        </w:rPr>
      </w:pPr>
    </w:p>
    <w:p w:rsidR="007F6B2F" w:rsidRDefault="007F6B2F" w:rsidP="007F6B2F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:rsidR="0076582D" w:rsidRPr="003E1710" w:rsidRDefault="0076582D" w:rsidP="007F6B2F">
      <w:pPr>
        <w:spacing w:line="360" w:lineRule="auto"/>
        <w:rPr>
          <w:rFonts w:cs="Arial"/>
          <w:sz w:val="20"/>
          <w:szCs w:val="20"/>
        </w:rPr>
      </w:pPr>
    </w:p>
    <w:p w:rsidR="007F6B2F" w:rsidRPr="003E1710" w:rsidRDefault="007F6B2F" w:rsidP="007F6B2F">
      <w:pPr>
        <w:spacing w:line="360" w:lineRule="auto"/>
        <w:rPr>
          <w:rFonts w:cs="Arial"/>
          <w:sz w:val="20"/>
          <w:szCs w:val="20"/>
        </w:rPr>
      </w:pPr>
    </w:p>
    <w:p w:rsidR="007F6B2F" w:rsidRPr="003E1710" w:rsidRDefault="007F6B2F" w:rsidP="007F6B2F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:rsidR="007F6B2F" w:rsidRPr="00190D6E" w:rsidRDefault="007F6B2F" w:rsidP="007F6B2F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</w:t>
      </w:r>
      <w:r w:rsidRPr="00190D6E">
        <w:rPr>
          <w:rFonts w:cs="Arial"/>
          <w:i/>
          <w:sz w:val="16"/>
          <w:szCs w:val="16"/>
        </w:rPr>
        <w:t>(podpis</w:t>
      </w:r>
      <w:r>
        <w:rPr>
          <w:rFonts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cs="Arial"/>
          <w:i/>
          <w:sz w:val="16"/>
          <w:szCs w:val="16"/>
        </w:rPr>
        <w:t>)</w:t>
      </w:r>
    </w:p>
    <w:p w:rsidR="007F6B2F" w:rsidRDefault="007F6B2F" w:rsidP="007F6B2F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7F6B2F" w:rsidRPr="00190D6E" w:rsidRDefault="007F6B2F" w:rsidP="007F6B2F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7F6B2F" w:rsidRPr="001D3A19" w:rsidRDefault="007F6B2F" w:rsidP="007F6B2F">
      <w:pPr>
        <w:shd w:val="clear" w:color="auto" w:fill="BFBFBF"/>
        <w:spacing w:line="360" w:lineRule="auto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>OŚWIADCZENIE DOTYCZĄCE PODANYCH INFORMACJI:</w:t>
      </w:r>
    </w:p>
    <w:p w:rsidR="007F6B2F" w:rsidRPr="00A22DCF" w:rsidRDefault="007F6B2F" w:rsidP="007F6B2F">
      <w:pPr>
        <w:spacing w:line="360" w:lineRule="auto"/>
        <w:rPr>
          <w:rFonts w:cs="Arial"/>
          <w:sz w:val="21"/>
          <w:szCs w:val="21"/>
        </w:rPr>
      </w:pPr>
    </w:p>
    <w:p w:rsidR="007F6B2F" w:rsidRPr="002B10E2" w:rsidRDefault="007F6B2F" w:rsidP="007F6B2F">
      <w:pPr>
        <w:spacing w:line="360" w:lineRule="auto"/>
        <w:rPr>
          <w:rFonts w:cs="Arial"/>
          <w:sz w:val="20"/>
          <w:szCs w:val="20"/>
        </w:rPr>
      </w:pPr>
      <w:r w:rsidRPr="002B10E2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Pr="002B10E2">
        <w:rPr>
          <w:rFonts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6582D" w:rsidRDefault="0076582D" w:rsidP="007F6B2F">
      <w:pPr>
        <w:spacing w:line="360" w:lineRule="auto"/>
        <w:rPr>
          <w:rFonts w:cs="Arial"/>
          <w:sz w:val="20"/>
          <w:szCs w:val="20"/>
        </w:rPr>
      </w:pPr>
    </w:p>
    <w:p w:rsidR="0076582D" w:rsidRDefault="0076582D" w:rsidP="007F6B2F">
      <w:pPr>
        <w:spacing w:line="360" w:lineRule="auto"/>
        <w:rPr>
          <w:rFonts w:cs="Arial"/>
          <w:sz w:val="20"/>
          <w:szCs w:val="20"/>
        </w:rPr>
      </w:pPr>
    </w:p>
    <w:p w:rsidR="007F6B2F" w:rsidRPr="003E1710" w:rsidRDefault="007F6B2F" w:rsidP="007F6B2F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:rsidR="0076582D" w:rsidRDefault="0076582D" w:rsidP="007F6B2F">
      <w:pPr>
        <w:spacing w:line="360" w:lineRule="auto"/>
        <w:rPr>
          <w:rFonts w:cs="Arial"/>
          <w:sz w:val="20"/>
          <w:szCs w:val="20"/>
        </w:rPr>
      </w:pPr>
    </w:p>
    <w:p w:rsidR="0076582D" w:rsidRDefault="0076582D" w:rsidP="007F6B2F">
      <w:pPr>
        <w:spacing w:line="360" w:lineRule="auto"/>
        <w:rPr>
          <w:rFonts w:cs="Arial"/>
          <w:sz w:val="20"/>
          <w:szCs w:val="20"/>
        </w:rPr>
      </w:pPr>
    </w:p>
    <w:p w:rsidR="0076582D" w:rsidRPr="003E1710" w:rsidRDefault="0076582D" w:rsidP="007F6B2F">
      <w:pPr>
        <w:spacing w:line="360" w:lineRule="auto"/>
        <w:rPr>
          <w:rFonts w:cs="Arial"/>
          <w:sz w:val="20"/>
          <w:szCs w:val="20"/>
        </w:rPr>
      </w:pPr>
    </w:p>
    <w:p w:rsidR="007F6B2F" w:rsidRPr="003E1710" w:rsidRDefault="007F6B2F" w:rsidP="007F6B2F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:rsidR="007F6B2F" w:rsidRPr="00190D6E" w:rsidRDefault="007F6B2F" w:rsidP="007F6B2F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</w:t>
      </w:r>
      <w:r w:rsidRPr="00190D6E">
        <w:rPr>
          <w:rFonts w:cs="Arial"/>
          <w:i/>
          <w:sz w:val="16"/>
          <w:szCs w:val="16"/>
        </w:rPr>
        <w:t>(podpis</w:t>
      </w:r>
      <w:r>
        <w:rPr>
          <w:rFonts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cs="Arial"/>
          <w:i/>
          <w:sz w:val="16"/>
          <w:szCs w:val="16"/>
        </w:rPr>
        <w:t>)</w:t>
      </w:r>
    </w:p>
    <w:p w:rsidR="007F6B2F" w:rsidRPr="00A22DCF" w:rsidRDefault="007F6B2F" w:rsidP="007F6B2F">
      <w:pPr>
        <w:spacing w:line="360" w:lineRule="auto"/>
        <w:rPr>
          <w:rFonts w:cs="Arial"/>
          <w:sz w:val="21"/>
          <w:szCs w:val="21"/>
        </w:rPr>
      </w:pPr>
    </w:p>
    <w:p w:rsidR="007F6B2F" w:rsidRDefault="007F6B2F" w:rsidP="007F6B2F">
      <w:pPr>
        <w:widowControl w:val="0"/>
        <w:spacing w:line="276" w:lineRule="auto"/>
        <w:ind w:left="6372"/>
        <w:rPr>
          <w:rFonts w:cs="Arial"/>
          <w:szCs w:val="22"/>
        </w:rPr>
      </w:pPr>
    </w:p>
    <w:p w:rsidR="007F6B2F" w:rsidRDefault="007F6B2F" w:rsidP="007F6B2F">
      <w:pPr>
        <w:widowControl w:val="0"/>
        <w:spacing w:line="276" w:lineRule="auto"/>
        <w:ind w:left="6372"/>
        <w:rPr>
          <w:rFonts w:cs="Arial"/>
          <w:szCs w:val="22"/>
        </w:rPr>
      </w:pPr>
    </w:p>
    <w:p w:rsidR="007F6B2F" w:rsidRDefault="007F6B2F" w:rsidP="007F6B2F">
      <w:pPr>
        <w:widowControl w:val="0"/>
        <w:spacing w:line="276" w:lineRule="auto"/>
        <w:ind w:left="6372"/>
        <w:rPr>
          <w:rFonts w:cs="Arial"/>
          <w:szCs w:val="22"/>
        </w:rPr>
      </w:pPr>
    </w:p>
    <w:p w:rsidR="007F6B2F" w:rsidRDefault="007F6B2F" w:rsidP="007F6B2F">
      <w:pPr>
        <w:widowControl w:val="0"/>
        <w:spacing w:line="276" w:lineRule="auto"/>
        <w:ind w:left="6372"/>
        <w:rPr>
          <w:rFonts w:cs="Arial"/>
          <w:szCs w:val="22"/>
        </w:rPr>
      </w:pPr>
    </w:p>
    <w:p w:rsidR="007F6B2F" w:rsidRDefault="007F6B2F" w:rsidP="007F6B2F">
      <w:pPr>
        <w:widowControl w:val="0"/>
        <w:spacing w:line="276" w:lineRule="auto"/>
        <w:ind w:left="6372"/>
        <w:rPr>
          <w:rFonts w:cs="Arial"/>
          <w:szCs w:val="22"/>
        </w:rPr>
      </w:pPr>
    </w:p>
    <w:p w:rsidR="007F6B2F" w:rsidRDefault="007F6B2F" w:rsidP="007F6B2F">
      <w:pPr>
        <w:widowControl w:val="0"/>
        <w:spacing w:line="276" w:lineRule="auto"/>
        <w:ind w:left="6372"/>
        <w:rPr>
          <w:rFonts w:cs="Arial"/>
          <w:szCs w:val="22"/>
        </w:rPr>
      </w:pPr>
    </w:p>
    <w:p w:rsidR="007F6B2F" w:rsidRDefault="007F6B2F" w:rsidP="007F6B2F">
      <w:pPr>
        <w:widowControl w:val="0"/>
        <w:spacing w:line="276" w:lineRule="auto"/>
        <w:ind w:left="6372"/>
        <w:rPr>
          <w:rFonts w:cs="Arial"/>
          <w:szCs w:val="22"/>
        </w:rPr>
      </w:pPr>
    </w:p>
    <w:sectPr w:rsidR="007F6B2F" w:rsidSect="002B10E2">
      <w:pgSz w:w="11906" w:h="16838"/>
      <w:pgMar w:top="125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BC0" w:rsidRDefault="00917BC0" w:rsidP="007F6B2F">
      <w:r>
        <w:separator/>
      </w:r>
    </w:p>
  </w:endnote>
  <w:endnote w:type="continuationSeparator" w:id="1">
    <w:p w:rsidR="00917BC0" w:rsidRDefault="00917BC0" w:rsidP="007F6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 Symbol">
    <w:altName w:val="DejaVu Sans"/>
    <w:charset w:val="00"/>
    <w:family w:val="swiss"/>
    <w:pitch w:val="variable"/>
    <w:sig w:usb0="0000000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BC0" w:rsidRDefault="00917BC0" w:rsidP="007F6B2F">
      <w:r>
        <w:separator/>
      </w:r>
    </w:p>
  </w:footnote>
  <w:footnote w:type="continuationSeparator" w:id="1">
    <w:p w:rsidR="00917BC0" w:rsidRDefault="00917BC0" w:rsidP="007F6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3"/>
    <w:multiLevelType w:val="multilevel"/>
    <w:tmpl w:val="1BBC3E0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A"/>
    <w:multiLevelType w:val="singleLevel"/>
    <w:tmpl w:val="7782576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  <w:color w:val="auto"/>
        <w:sz w:val="18"/>
        <w:szCs w:val="18"/>
      </w:rPr>
    </w:lvl>
  </w:abstractNum>
  <w:abstractNum w:abstractNumId="5">
    <w:nsid w:val="00000032"/>
    <w:multiLevelType w:val="multilevel"/>
    <w:tmpl w:val="E110D2CA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346953"/>
    <w:multiLevelType w:val="multilevel"/>
    <w:tmpl w:val="F03E36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0FC7CE9"/>
    <w:multiLevelType w:val="hybridMultilevel"/>
    <w:tmpl w:val="EA80B892"/>
    <w:lvl w:ilvl="0" w:tplc="D6287E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3118F3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E0DD8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25243EB"/>
    <w:multiLevelType w:val="multilevel"/>
    <w:tmpl w:val="B2BE92B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Calibri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2CB56E6"/>
    <w:multiLevelType w:val="hybridMultilevel"/>
    <w:tmpl w:val="DB747D40"/>
    <w:lvl w:ilvl="0" w:tplc="3118F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3F86A3F"/>
    <w:multiLevelType w:val="hybridMultilevel"/>
    <w:tmpl w:val="ED268E22"/>
    <w:name w:val="WW8Num752"/>
    <w:lvl w:ilvl="0" w:tplc="237805B6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2A627F"/>
    <w:multiLevelType w:val="hybridMultilevel"/>
    <w:tmpl w:val="EEB8D2F4"/>
    <w:lvl w:ilvl="0" w:tplc="8F08C8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3A555C"/>
    <w:multiLevelType w:val="hybridMultilevel"/>
    <w:tmpl w:val="DD9AFF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1003C9"/>
    <w:multiLevelType w:val="hybridMultilevel"/>
    <w:tmpl w:val="697AF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A61DC5"/>
    <w:multiLevelType w:val="hybridMultilevel"/>
    <w:tmpl w:val="86167D40"/>
    <w:lvl w:ilvl="0" w:tplc="6FC8C61E">
      <w:start w:val="1"/>
      <w:numFmt w:val="decimal"/>
      <w:lvlText w:val="%1)"/>
      <w:lvlJc w:val="left"/>
      <w:pPr>
        <w:ind w:left="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0CC01E">
      <w:start w:val="1"/>
      <w:numFmt w:val="bullet"/>
      <w:lvlText w:val="•"/>
      <w:lvlJc w:val="left"/>
      <w:pPr>
        <w:ind w:left="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2B40E">
      <w:start w:val="1"/>
      <w:numFmt w:val="bullet"/>
      <w:lvlText w:val="▪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40346">
      <w:start w:val="1"/>
      <w:numFmt w:val="bullet"/>
      <w:lvlText w:val="•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6A8D16">
      <w:start w:val="1"/>
      <w:numFmt w:val="bullet"/>
      <w:lvlText w:val="o"/>
      <w:lvlJc w:val="left"/>
      <w:pPr>
        <w:ind w:left="2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60046">
      <w:start w:val="1"/>
      <w:numFmt w:val="bullet"/>
      <w:lvlText w:val="▪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AA9B20">
      <w:start w:val="1"/>
      <w:numFmt w:val="bullet"/>
      <w:lvlText w:val="•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3E0762">
      <w:start w:val="1"/>
      <w:numFmt w:val="bullet"/>
      <w:lvlText w:val="o"/>
      <w:lvlJc w:val="left"/>
      <w:pPr>
        <w:ind w:left="50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10E296">
      <w:start w:val="1"/>
      <w:numFmt w:val="bullet"/>
      <w:lvlText w:val="▪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27713CE"/>
    <w:multiLevelType w:val="hybridMultilevel"/>
    <w:tmpl w:val="CCBCCE80"/>
    <w:lvl w:ilvl="0" w:tplc="7C7E53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4021A4"/>
    <w:multiLevelType w:val="hybridMultilevel"/>
    <w:tmpl w:val="99CA52EE"/>
    <w:lvl w:ilvl="0" w:tplc="3118F3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5C14996"/>
    <w:multiLevelType w:val="hybridMultilevel"/>
    <w:tmpl w:val="0E542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1104D"/>
    <w:multiLevelType w:val="hybridMultilevel"/>
    <w:tmpl w:val="1DCC8DDC"/>
    <w:lvl w:ilvl="0" w:tplc="AA922162">
      <w:start w:val="1"/>
      <w:numFmt w:val="bullet"/>
      <w:lvlText w:val="•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F2E1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252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6C7F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090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E77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F4A1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2F1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E006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A9A4B85"/>
    <w:multiLevelType w:val="hybridMultilevel"/>
    <w:tmpl w:val="D3E0E4CC"/>
    <w:lvl w:ilvl="0" w:tplc="3118F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F95C9A"/>
    <w:multiLevelType w:val="hybridMultilevel"/>
    <w:tmpl w:val="9C90D1F4"/>
    <w:lvl w:ilvl="0" w:tplc="3118F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E46FA2"/>
    <w:multiLevelType w:val="hybridMultilevel"/>
    <w:tmpl w:val="B378707E"/>
    <w:lvl w:ilvl="0" w:tplc="1A38424A">
      <w:start w:val="3"/>
      <w:numFmt w:val="decimal"/>
      <w:lvlText w:val="%1)"/>
      <w:lvlJc w:val="left"/>
      <w:pPr>
        <w:ind w:left="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46424">
      <w:start w:val="23"/>
      <w:numFmt w:val="upperLetter"/>
      <w:lvlText w:val="%2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B8059E">
      <w:start w:val="1"/>
      <w:numFmt w:val="bullet"/>
      <w:lvlText w:val="•"/>
      <w:lvlJc w:val="left"/>
      <w:pPr>
        <w:ind w:left="1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666F4DC">
      <w:start w:val="1"/>
      <w:numFmt w:val="bullet"/>
      <w:lvlText w:val="•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6422440">
      <w:start w:val="1"/>
      <w:numFmt w:val="bullet"/>
      <w:lvlText w:val="o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0E07FDC">
      <w:start w:val="1"/>
      <w:numFmt w:val="bullet"/>
      <w:lvlText w:val="▪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A3ABF5A">
      <w:start w:val="1"/>
      <w:numFmt w:val="bullet"/>
      <w:lvlText w:val="•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B507690">
      <w:start w:val="1"/>
      <w:numFmt w:val="bullet"/>
      <w:lvlText w:val="o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1406A882">
      <w:start w:val="1"/>
      <w:numFmt w:val="bullet"/>
      <w:lvlText w:val="▪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2170FB8"/>
    <w:multiLevelType w:val="hybridMultilevel"/>
    <w:tmpl w:val="76CE37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6722A76"/>
    <w:multiLevelType w:val="hybridMultilevel"/>
    <w:tmpl w:val="3C0E3ADC"/>
    <w:lvl w:ilvl="0" w:tplc="57E206BE">
      <w:start w:val="1"/>
      <w:numFmt w:val="decimal"/>
      <w:lvlText w:val="%1)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A7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68D7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48CD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204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E8E8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E0C6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6842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05D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828441C"/>
    <w:multiLevelType w:val="hybridMultilevel"/>
    <w:tmpl w:val="6B4CAA4C"/>
    <w:lvl w:ilvl="0" w:tplc="AB6E2B60">
      <w:start w:val="1"/>
      <w:numFmt w:val="bullet"/>
      <w:lvlText w:val="•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AA0D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869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AEF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CC3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885A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345D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7410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BA42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9346C58"/>
    <w:multiLevelType w:val="hybridMultilevel"/>
    <w:tmpl w:val="DD56B81C"/>
    <w:lvl w:ilvl="0" w:tplc="E80CB7BA">
      <w:start w:val="2"/>
      <w:numFmt w:val="bullet"/>
      <w:lvlText w:val=""/>
      <w:lvlJc w:val="left"/>
      <w:pPr>
        <w:ind w:left="81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7">
    <w:nsid w:val="29D917EB"/>
    <w:multiLevelType w:val="hybridMultilevel"/>
    <w:tmpl w:val="E1FAC938"/>
    <w:lvl w:ilvl="0" w:tplc="13EA754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2FDE0DD6"/>
    <w:multiLevelType w:val="hybridMultilevel"/>
    <w:tmpl w:val="1CF8A2A4"/>
    <w:lvl w:ilvl="0" w:tplc="F36E81F0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0EC5D6">
      <w:start w:val="1"/>
      <w:numFmt w:val="bullet"/>
      <w:lvlText w:val="-"/>
      <w:lvlJc w:val="left"/>
      <w:pPr>
        <w:ind w:left="11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F20F60">
      <w:start w:val="1"/>
      <w:numFmt w:val="bullet"/>
      <w:lvlText w:val="▪"/>
      <w:lvlJc w:val="left"/>
      <w:pPr>
        <w:ind w:left="16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21F44">
      <w:start w:val="1"/>
      <w:numFmt w:val="bullet"/>
      <w:lvlText w:val="•"/>
      <w:lvlJc w:val="left"/>
      <w:pPr>
        <w:ind w:left="23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4E3A0A">
      <w:start w:val="1"/>
      <w:numFmt w:val="bullet"/>
      <w:lvlText w:val="o"/>
      <w:lvlJc w:val="left"/>
      <w:pPr>
        <w:ind w:left="30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227F12">
      <w:start w:val="1"/>
      <w:numFmt w:val="bullet"/>
      <w:lvlText w:val="▪"/>
      <w:lvlJc w:val="left"/>
      <w:pPr>
        <w:ind w:left="38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CA9072">
      <w:start w:val="1"/>
      <w:numFmt w:val="bullet"/>
      <w:lvlText w:val="•"/>
      <w:lvlJc w:val="left"/>
      <w:pPr>
        <w:ind w:left="45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CB252">
      <w:start w:val="1"/>
      <w:numFmt w:val="bullet"/>
      <w:lvlText w:val="o"/>
      <w:lvlJc w:val="left"/>
      <w:pPr>
        <w:ind w:left="52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6CA3BC">
      <w:start w:val="1"/>
      <w:numFmt w:val="bullet"/>
      <w:lvlText w:val="▪"/>
      <w:lvlJc w:val="left"/>
      <w:pPr>
        <w:ind w:left="59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2DB4405"/>
    <w:multiLevelType w:val="hybridMultilevel"/>
    <w:tmpl w:val="707472EE"/>
    <w:lvl w:ilvl="0" w:tplc="3118F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0C789C"/>
    <w:multiLevelType w:val="hybridMultilevel"/>
    <w:tmpl w:val="E298850A"/>
    <w:lvl w:ilvl="0" w:tplc="B85AF5F8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E02E60">
      <w:start w:val="1"/>
      <w:numFmt w:val="bullet"/>
      <w:lvlText w:val="-"/>
      <w:lvlJc w:val="left"/>
      <w:pPr>
        <w:ind w:left="11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E02E60">
      <w:start w:val="1"/>
      <w:numFmt w:val="bullet"/>
      <w:lvlText w:val="-"/>
      <w:lvlJc w:val="left"/>
      <w:pPr>
        <w:ind w:left="16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48FB6">
      <w:start w:val="1"/>
      <w:numFmt w:val="bullet"/>
      <w:lvlText w:val="•"/>
      <w:lvlJc w:val="left"/>
      <w:pPr>
        <w:ind w:left="23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C1A1A">
      <w:start w:val="1"/>
      <w:numFmt w:val="bullet"/>
      <w:lvlText w:val="o"/>
      <w:lvlJc w:val="left"/>
      <w:pPr>
        <w:ind w:left="30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6CBAE">
      <w:start w:val="1"/>
      <w:numFmt w:val="bullet"/>
      <w:lvlText w:val="▪"/>
      <w:lvlJc w:val="left"/>
      <w:pPr>
        <w:ind w:left="37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EA0E8">
      <w:start w:val="1"/>
      <w:numFmt w:val="bullet"/>
      <w:lvlText w:val="•"/>
      <w:lvlJc w:val="left"/>
      <w:pPr>
        <w:ind w:left="45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7C2612">
      <w:start w:val="1"/>
      <w:numFmt w:val="bullet"/>
      <w:lvlText w:val="o"/>
      <w:lvlJc w:val="left"/>
      <w:pPr>
        <w:ind w:left="52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2A403A">
      <w:start w:val="1"/>
      <w:numFmt w:val="bullet"/>
      <w:lvlText w:val="▪"/>
      <w:lvlJc w:val="left"/>
      <w:pPr>
        <w:ind w:left="59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A685A02"/>
    <w:multiLevelType w:val="hybridMultilevel"/>
    <w:tmpl w:val="689ED8EE"/>
    <w:lvl w:ilvl="0" w:tplc="A490B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C25EB6"/>
    <w:multiLevelType w:val="hybridMultilevel"/>
    <w:tmpl w:val="77D81AA4"/>
    <w:lvl w:ilvl="0" w:tplc="571892A4">
      <w:start w:val="1"/>
      <w:numFmt w:val="bullet"/>
      <w:lvlText w:val="•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CA3F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22A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214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361D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CF3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D025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08C6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45D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9CA0BAA"/>
    <w:multiLevelType w:val="hybridMultilevel"/>
    <w:tmpl w:val="6EC62146"/>
    <w:lvl w:ilvl="0" w:tplc="4392BD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A4E5889"/>
    <w:multiLevelType w:val="hybridMultilevel"/>
    <w:tmpl w:val="C610CBF2"/>
    <w:lvl w:ilvl="0" w:tplc="7E46E8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861F92"/>
    <w:multiLevelType w:val="multilevel"/>
    <w:tmpl w:val="AD144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552A6765"/>
    <w:multiLevelType w:val="hybridMultilevel"/>
    <w:tmpl w:val="71F4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4534F"/>
    <w:multiLevelType w:val="hybridMultilevel"/>
    <w:tmpl w:val="B4AA58EE"/>
    <w:lvl w:ilvl="0" w:tplc="3490E9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5D4DE3"/>
    <w:multiLevelType w:val="hybridMultilevel"/>
    <w:tmpl w:val="9B98C0E2"/>
    <w:lvl w:ilvl="0" w:tplc="2020D4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0875B4E"/>
    <w:multiLevelType w:val="hybridMultilevel"/>
    <w:tmpl w:val="C74EB68C"/>
    <w:lvl w:ilvl="0" w:tplc="B53E9C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32422E"/>
    <w:multiLevelType w:val="hybridMultilevel"/>
    <w:tmpl w:val="3A58CD5A"/>
    <w:name w:val="WW8Num302"/>
    <w:lvl w:ilvl="0" w:tplc="8EB2C92C">
      <w:start w:val="1"/>
      <w:numFmt w:val="decimal"/>
      <w:lvlText w:val="%1)"/>
      <w:lvlJc w:val="left"/>
      <w:pPr>
        <w:ind w:left="77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41">
    <w:nsid w:val="689F702C"/>
    <w:multiLevelType w:val="hybridMultilevel"/>
    <w:tmpl w:val="2BB06020"/>
    <w:lvl w:ilvl="0" w:tplc="3118F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EB4CA0"/>
    <w:multiLevelType w:val="hybridMultilevel"/>
    <w:tmpl w:val="28328CA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A0C2E15"/>
    <w:multiLevelType w:val="hybridMultilevel"/>
    <w:tmpl w:val="2BFA8220"/>
    <w:lvl w:ilvl="0" w:tplc="3118F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1839AB"/>
    <w:multiLevelType w:val="hybridMultilevel"/>
    <w:tmpl w:val="9ADA4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194CA3"/>
    <w:multiLevelType w:val="hybridMultilevel"/>
    <w:tmpl w:val="A61CEFD6"/>
    <w:lvl w:ilvl="0" w:tplc="3118F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08441E3"/>
    <w:multiLevelType w:val="hybridMultilevel"/>
    <w:tmpl w:val="E3B8B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248174B"/>
    <w:multiLevelType w:val="hybridMultilevel"/>
    <w:tmpl w:val="9C2E2EBA"/>
    <w:lvl w:ilvl="0" w:tplc="134A8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3F3764C"/>
    <w:multiLevelType w:val="hybridMultilevel"/>
    <w:tmpl w:val="14D20296"/>
    <w:lvl w:ilvl="0" w:tplc="3118F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5627A39"/>
    <w:multiLevelType w:val="hybridMultilevel"/>
    <w:tmpl w:val="B3D4756A"/>
    <w:lvl w:ilvl="0" w:tplc="C3122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56F061E"/>
    <w:multiLevelType w:val="hybridMultilevel"/>
    <w:tmpl w:val="94445B82"/>
    <w:lvl w:ilvl="0" w:tplc="081EEB18">
      <w:start w:val="14"/>
      <w:numFmt w:val="decimal"/>
      <w:lvlText w:val="%1)"/>
      <w:lvlJc w:val="left"/>
      <w:pPr>
        <w:ind w:left="7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1677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456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246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84F4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AC6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1CA3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0C7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7E9B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75882401"/>
    <w:multiLevelType w:val="hybridMultilevel"/>
    <w:tmpl w:val="E828EEA8"/>
    <w:lvl w:ilvl="0" w:tplc="4B04705C">
      <w:start w:val="1"/>
      <w:numFmt w:val="bullet"/>
      <w:lvlText w:val="•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F4BF72">
      <w:start w:val="1"/>
      <w:numFmt w:val="bullet"/>
      <w:lvlText w:val="o"/>
      <w:lvlJc w:val="left"/>
      <w:pPr>
        <w:ind w:left="1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6A134">
      <w:start w:val="1"/>
      <w:numFmt w:val="bullet"/>
      <w:lvlText w:val="▪"/>
      <w:lvlJc w:val="left"/>
      <w:pPr>
        <w:ind w:left="1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3EA4B0">
      <w:start w:val="1"/>
      <w:numFmt w:val="bullet"/>
      <w:lvlText w:val="•"/>
      <w:lvlJc w:val="left"/>
      <w:pPr>
        <w:ind w:left="2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3A4538">
      <w:start w:val="1"/>
      <w:numFmt w:val="bullet"/>
      <w:lvlText w:val="o"/>
      <w:lvlJc w:val="left"/>
      <w:pPr>
        <w:ind w:left="3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C3536">
      <w:start w:val="1"/>
      <w:numFmt w:val="bullet"/>
      <w:lvlText w:val="▪"/>
      <w:lvlJc w:val="left"/>
      <w:pPr>
        <w:ind w:left="4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8E687C">
      <w:start w:val="1"/>
      <w:numFmt w:val="bullet"/>
      <w:lvlText w:val="•"/>
      <w:lvlJc w:val="left"/>
      <w:pPr>
        <w:ind w:left="4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36A1AA">
      <w:start w:val="1"/>
      <w:numFmt w:val="bullet"/>
      <w:lvlText w:val="o"/>
      <w:lvlJc w:val="left"/>
      <w:pPr>
        <w:ind w:left="5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E6B8B0">
      <w:start w:val="1"/>
      <w:numFmt w:val="bullet"/>
      <w:lvlText w:val="▪"/>
      <w:lvlJc w:val="left"/>
      <w:pPr>
        <w:ind w:left="6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7711129B"/>
    <w:multiLevelType w:val="hybridMultilevel"/>
    <w:tmpl w:val="D3F05C6A"/>
    <w:lvl w:ilvl="0" w:tplc="A3CC627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3">
    <w:nsid w:val="77B53390"/>
    <w:multiLevelType w:val="hybridMultilevel"/>
    <w:tmpl w:val="CC185C7E"/>
    <w:lvl w:ilvl="0" w:tplc="E9F861F8">
      <w:start w:val="1"/>
      <w:numFmt w:val="bullet"/>
      <w:lvlText w:val="•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12C5C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FAC3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BA2EA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26A37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BC21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A6CB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CB893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5CD2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79917A20"/>
    <w:multiLevelType w:val="hybridMultilevel"/>
    <w:tmpl w:val="CEA08F5E"/>
    <w:lvl w:ilvl="0" w:tplc="81FC48F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202DCC">
      <w:start w:val="1"/>
      <w:numFmt w:val="bullet"/>
      <w:lvlText w:val="•"/>
      <w:lvlJc w:val="left"/>
      <w:pPr>
        <w:ind w:left="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42BF0">
      <w:start w:val="1"/>
      <w:numFmt w:val="bullet"/>
      <w:lvlText w:val="▪"/>
      <w:lvlJc w:val="left"/>
      <w:pPr>
        <w:ind w:left="1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46C58">
      <w:start w:val="1"/>
      <w:numFmt w:val="bullet"/>
      <w:lvlText w:val="•"/>
      <w:lvlJc w:val="left"/>
      <w:pPr>
        <w:ind w:left="2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EE27B2">
      <w:start w:val="1"/>
      <w:numFmt w:val="bullet"/>
      <w:lvlText w:val="o"/>
      <w:lvlJc w:val="left"/>
      <w:pPr>
        <w:ind w:left="2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1C46E4">
      <w:start w:val="1"/>
      <w:numFmt w:val="bullet"/>
      <w:lvlText w:val="▪"/>
      <w:lvlJc w:val="left"/>
      <w:pPr>
        <w:ind w:left="3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88C95C">
      <w:start w:val="1"/>
      <w:numFmt w:val="bullet"/>
      <w:lvlText w:val="•"/>
      <w:lvlJc w:val="left"/>
      <w:pPr>
        <w:ind w:left="4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2A3162">
      <w:start w:val="1"/>
      <w:numFmt w:val="bullet"/>
      <w:lvlText w:val="o"/>
      <w:lvlJc w:val="left"/>
      <w:pPr>
        <w:ind w:left="5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68E58">
      <w:start w:val="1"/>
      <w:numFmt w:val="bullet"/>
      <w:lvlText w:val="▪"/>
      <w:lvlJc w:val="left"/>
      <w:pPr>
        <w:ind w:left="5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7D1C7866"/>
    <w:multiLevelType w:val="hybridMultilevel"/>
    <w:tmpl w:val="40F08C70"/>
    <w:lvl w:ilvl="0" w:tplc="412827AC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D370C02"/>
    <w:multiLevelType w:val="hybridMultilevel"/>
    <w:tmpl w:val="EB76D358"/>
    <w:lvl w:ilvl="0" w:tplc="F89C1D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3"/>
  </w:num>
  <w:num w:numId="3">
    <w:abstractNumId w:val="42"/>
  </w:num>
  <w:num w:numId="4">
    <w:abstractNumId w:val="6"/>
  </w:num>
  <w:num w:numId="5">
    <w:abstractNumId w:val="20"/>
  </w:num>
  <w:num w:numId="6">
    <w:abstractNumId w:val="9"/>
  </w:num>
  <w:num w:numId="7">
    <w:abstractNumId w:val="41"/>
  </w:num>
  <w:num w:numId="8">
    <w:abstractNumId w:val="43"/>
  </w:num>
  <w:num w:numId="9">
    <w:abstractNumId w:val="17"/>
  </w:num>
  <w:num w:numId="10">
    <w:abstractNumId w:val="48"/>
  </w:num>
  <w:num w:numId="11">
    <w:abstractNumId w:val="21"/>
  </w:num>
  <w:num w:numId="12">
    <w:abstractNumId w:val="45"/>
  </w:num>
  <w:num w:numId="13">
    <w:abstractNumId w:val="29"/>
  </w:num>
  <w:num w:numId="14">
    <w:abstractNumId w:val="34"/>
  </w:num>
  <w:num w:numId="15">
    <w:abstractNumId w:val="4"/>
  </w:num>
  <w:num w:numId="16">
    <w:abstractNumId w:val="39"/>
  </w:num>
  <w:num w:numId="17">
    <w:abstractNumId w:val="12"/>
  </w:num>
  <w:num w:numId="18">
    <w:abstractNumId w:val="52"/>
  </w:num>
  <w:num w:numId="19">
    <w:abstractNumId w:val="5"/>
  </w:num>
  <w:num w:numId="20">
    <w:abstractNumId w:val="7"/>
  </w:num>
  <w:num w:numId="21">
    <w:abstractNumId w:val="40"/>
  </w:num>
  <w:num w:numId="22">
    <w:abstractNumId w:val="46"/>
  </w:num>
  <w:num w:numId="23">
    <w:abstractNumId w:val="27"/>
  </w:num>
  <w:num w:numId="24">
    <w:abstractNumId w:val="3"/>
  </w:num>
  <w:num w:numId="25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56"/>
  </w:num>
  <w:num w:numId="31">
    <w:abstractNumId w:val="47"/>
  </w:num>
  <w:num w:numId="32">
    <w:abstractNumId w:val="49"/>
  </w:num>
  <w:num w:numId="33">
    <w:abstractNumId w:val="8"/>
  </w:num>
  <w:num w:numId="34">
    <w:abstractNumId w:val="37"/>
  </w:num>
  <w:num w:numId="35">
    <w:abstractNumId w:val="16"/>
  </w:num>
  <w:num w:numId="36">
    <w:abstractNumId w:val="38"/>
  </w:num>
  <w:num w:numId="37">
    <w:abstractNumId w:val="33"/>
  </w:num>
  <w:num w:numId="38">
    <w:abstractNumId w:val="32"/>
  </w:num>
  <w:num w:numId="39">
    <w:abstractNumId w:val="19"/>
  </w:num>
  <w:num w:numId="40">
    <w:abstractNumId w:val="25"/>
  </w:num>
  <w:num w:numId="41">
    <w:abstractNumId w:val="15"/>
  </w:num>
  <w:num w:numId="42">
    <w:abstractNumId w:val="22"/>
  </w:num>
  <w:num w:numId="43">
    <w:abstractNumId w:val="54"/>
  </w:num>
  <w:num w:numId="44">
    <w:abstractNumId w:val="30"/>
  </w:num>
  <w:num w:numId="45">
    <w:abstractNumId w:val="28"/>
  </w:num>
  <w:num w:numId="46">
    <w:abstractNumId w:val="51"/>
  </w:num>
  <w:num w:numId="47">
    <w:abstractNumId w:val="50"/>
  </w:num>
  <w:num w:numId="48">
    <w:abstractNumId w:val="24"/>
  </w:num>
  <w:num w:numId="49">
    <w:abstractNumId w:val="53"/>
  </w:num>
  <w:num w:numId="50">
    <w:abstractNumId w:val="36"/>
  </w:num>
  <w:num w:numId="51">
    <w:abstractNumId w:val="26"/>
  </w:num>
  <w:num w:numId="52">
    <w:abstractNumId w:val="14"/>
  </w:num>
  <w:num w:numId="53">
    <w:abstractNumId w:val="18"/>
  </w:num>
  <w:num w:numId="54">
    <w:abstractNumId w:val="44"/>
  </w:num>
  <w:num w:numId="55">
    <w:abstractNumId w:val="0"/>
  </w:num>
  <w:num w:numId="56">
    <w:abstractNumId w:val="1"/>
  </w:num>
  <w:num w:numId="57">
    <w:abstractNumId w:val="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B2F"/>
    <w:rsid w:val="000007CE"/>
    <w:rsid w:val="0000169E"/>
    <w:rsid w:val="00006AA3"/>
    <w:rsid w:val="00014989"/>
    <w:rsid w:val="000311B4"/>
    <w:rsid w:val="00044D96"/>
    <w:rsid w:val="00080E2D"/>
    <w:rsid w:val="00085777"/>
    <w:rsid w:val="0009701B"/>
    <w:rsid w:val="000C529C"/>
    <w:rsid w:val="000E231E"/>
    <w:rsid w:val="000E2D43"/>
    <w:rsid w:val="0010073A"/>
    <w:rsid w:val="00112ECB"/>
    <w:rsid w:val="00160958"/>
    <w:rsid w:val="00166AA3"/>
    <w:rsid w:val="001753A0"/>
    <w:rsid w:val="001A0ACB"/>
    <w:rsid w:val="001A1343"/>
    <w:rsid w:val="001B4A87"/>
    <w:rsid w:val="001D2AFD"/>
    <w:rsid w:val="001D3D68"/>
    <w:rsid w:val="001D7F3F"/>
    <w:rsid w:val="001F2757"/>
    <w:rsid w:val="001F7C78"/>
    <w:rsid w:val="00207AE3"/>
    <w:rsid w:val="002150AB"/>
    <w:rsid w:val="00221AC1"/>
    <w:rsid w:val="002223A5"/>
    <w:rsid w:val="002244BA"/>
    <w:rsid w:val="002338FD"/>
    <w:rsid w:val="0024466E"/>
    <w:rsid w:val="002576B9"/>
    <w:rsid w:val="002603A5"/>
    <w:rsid w:val="00260A17"/>
    <w:rsid w:val="00262A38"/>
    <w:rsid w:val="0026541B"/>
    <w:rsid w:val="002711CC"/>
    <w:rsid w:val="002874FD"/>
    <w:rsid w:val="002B10E2"/>
    <w:rsid w:val="002B1D3E"/>
    <w:rsid w:val="002B6259"/>
    <w:rsid w:val="002D3BEF"/>
    <w:rsid w:val="002D3D37"/>
    <w:rsid w:val="0030639F"/>
    <w:rsid w:val="003116A4"/>
    <w:rsid w:val="00313128"/>
    <w:rsid w:val="00317B4B"/>
    <w:rsid w:val="00326F3F"/>
    <w:rsid w:val="00334519"/>
    <w:rsid w:val="00350969"/>
    <w:rsid w:val="003737D2"/>
    <w:rsid w:val="0037454C"/>
    <w:rsid w:val="00390368"/>
    <w:rsid w:val="003C4A9A"/>
    <w:rsid w:val="003C60ED"/>
    <w:rsid w:val="003F0DCD"/>
    <w:rsid w:val="0042790E"/>
    <w:rsid w:val="00447C6C"/>
    <w:rsid w:val="004600AA"/>
    <w:rsid w:val="004608AC"/>
    <w:rsid w:val="00471E29"/>
    <w:rsid w:val="0048496A"/>
    <w:rsid w:val="004879B8"/>
    <w:rsid w:val="00497EFC"/>
    <w:rsid w:val="00497FAA"/>
    <w:rsid w:val="004A59A9"/>
    <w:rsid w:val="004B6F7A"/>
    <w:rsid w:val="004C5F56"/>
    <w:rsid w:val="004E7B19"/>
    <w:rsid w:val="004F67E3"/>
    <w:rsid w:val="004F7241"/>
    <w:rsid w:val="005673D6"/>
    <w:rsid w:val="00574E4E"/>
    <w:rsid w:val="00586522"/>
    <w:rsid w:val="005973B4"/>
    <w:rsid w:val="00597A61"/>
    <w:rsid w:val="005A3F7C"/>
    <w:rsid w:val="005B0ECD"/>
    <w:rsid w:val="005D03F4"/>
    <w:rsid w:val="00616371"/>
    <w:rsid w:val="00683436"/>
    <w:rsid w:val="006836AD"/>
    <w:rsid w:val="006965AA"/>
    <w:rsid w:val="00697833"/>
    <w:rsid w:val="006A318D"/>
    <w:rsid w:val="006C62F4"/>
    <w:rsid w:val="006D09CF"/>
    <w:rsid w:val="006E6905"/>
    <w:rsid w:val="00726B5C"/>
    <w:rsid w:val="007345C7"/>
    <w:rsid w:val="007533B1"/>
    <w:rsid w:val="0076582D"/>
    <w:rsid w:val="0078010E"/>
    <w:rsid w:val="00783D10"/>
    <w:rsid w:val="0078654E"/>
    <w:rsid w:val="00786E73"/>
    <w:rsid w:val="007A1B97"/>
    <w:rsid w:val="007B55EB"/>
    <w:rsid w:val="007E43E5"/>
    <w:rsid w:val="007F6B2F"/>
    <w:rsid w:val="008353F0"/>
    <w:rsid w:val="00847C99"/>
    <w:rsid w:val="00854C3B"/>
    <w:rsid w:val="00855DF8"/>
    <w:rsid w:val="0085743D"/>
    <w:rsid w:val="008639DB"/>
    <w:rsid w:val="00870706"/>
    <w:rsid w:val="008A2003"/>
    <w:rsid w:val="008A6CDF"/>
    <w:rsid w:val="008A6E71"/>
    <w:rsid w:val="008E186E"/>
    <w:rsid w:val="00900985"/>
    <w:rsid w:val="00917BC0"/>
    <w:rsid w:val="0092192E"/>
    <w:rsid w:val="0092643F"/>
    <w:rsid w:val="009370AB"/>
    <w:rsid w:val="00956C3F"/>
    <w:rsid w:val="00966886"/>
    <w:rsid w:val="009B2BE7"/>
    <w:rsid w:val="009B4DEE"/>
    <w:rsid w:val="009C150B"/>
    <w:rsid w:val="009C3D75"/>
    <w:rsid w:val="009E6DD4"/>
    <w:rsid w:val="00A401F2"/>
    <w:rsid w:val="00A65202"/>
    <w:rsid w:val="00A700B4"/>
    <w:rsid w:val="00AD4ACC"/>
    <w:rsid w:val="00AF22E0"/>
    <w:rsid w:val="00B007C0"/>
    <w:rsid w:val="00B1679D"/>
    <w:rsid w:val="00B251B7"/>
    <w:rsid w:val="00B27955"/>
    <w:rsid w:val="00B665B6"/>
    <w:rsid w:val="00B84981"/>
    <w:rsid w:val="00B92318"/>
    <w:rsid w:val="00B976B7"/>
    <w:rsid w:val="00BD5EB9"/>
    <w:rsid w:val="00BF21EB"/>
    <w:rsid w:val="00C07CC0"/>
    <w:rsid w:val="00C23123"/>
    <w:rsid w:val="00C35765"/>
    <w:rsid w:val="00C52350"/>
    <w:rsid w:val="00C612F1"/>
    <w:rsid w:val="00C7265A"/>
    <w:rsid w:val="00C77BA0"/>
    <w:rsid w:val="00CD507B"/>
    <w:rsid w:val="00CD7ECC"/>
    <w:rsid w:val="00CF7853"/>
    <w:rsid w:val="00D06759"/>
    <w:rsid w:val="00D13F28"/>
    <w:rsid w:val="00D15022"/>
    <w:rsid w:val="00D21801"/>
    <w:rsid w:val="00D26227"/>
    <w:rsid w:val="00D27D3A"/>
    <w:rsid w:val="00D64637"/>
    <w:rsid w:val="00D7739D"/>
    <w:rsid w:val="00D911C0"/>
    <w:rsid w:val="00DA5315"/>
    <w:rsid w:val="00DA7F8A"/>
    <w:rsid w:val="00DF47B6"/>
    <w:rsid w:val="00E26AC7"/>
    <w:rsid w:val="00E346AC"/>
    <w:rsid w:val="00E832F0"/>
    <w:rsid w:val="00EA36AE"/>
    <w:rsid w:val="00ED205B"/>
    <w:rsid w:val="00F05735"/>
    <w:rsid w:val="00F10E6E"/>
    <w:rsid w:val="00F1541D"/>
    <w:rsid w:val="00F30DD0"/>
    <w:rsid w:val="00F53B99"/>
    <w:rsid w:val="00F7050B"/>
    <w:rsid w:val="00F81F58"/>
    <w:rsid w:val="00F844C2"/>
    <w:rsid w:val="00FA274C"/>
    <w:rsid w:val="00FB403E"/>
    <w:rsid w:val="00FC549C"/>
    <w:rsid w:val="00FE0E2E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B2F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6B2F"/>
    <w:pPr>
      <w:keepNext/>
      <w:spacing w:after="120"/>
      <w:outlineLvl w:val="0"/>
    </w:pPr>
    <w:rPr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F6B2F"/>
    <w:pPr>
      <w:keepNext/>
      <w:spacing w:after="60"/>
      <w:outlineLvl w:val="1"/>
    </w:pPr>
    <w:rPr>
      <w:b/>
      <w:bCs/>
      <w:iCs/>
      <w:szCs w:val="28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6B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7F6B2F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F6B2F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8">
    <w:name w:val="heading 8"/>
    <w:basedOn w:val="Normalny"/>
    <w:next w:val="Normalny"/>
    <w:link w:val="Nagwek8Znak"/>
    <w:qFormat/>
    <w:rsid w:val="007F6B2F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7F6B2F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B2F"/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7F6B2F"/>
    <w:rPr>
      <w:rFonts w:ascii="Arial" w:eastAsia="Times New Roman" w:hAnsi="Arial" w:cs="Times New Roman"/>
      <w:b/>
      <w:bCs/>
      <w:iCs/>
      <w:szCs w:val="28"/>
      <w:u w:val="single"/>
    </w:rPr>
  </w:style>
  <w:style w:type="character" w:customStyle="1" w:styleId="Nagwek3Znak">
    <w:name w:val="Nagłówek 3 Znak"/>
    <w:basedOn w:val="Domylnaczcionkaakapitu"/>
    <w:link w:val="Nagwek3"/>
    <w:rsid w:val="007F6B2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7F6B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7F6B2F"/>
    <w:rPr>
      <w:rFonts w:ascii="Times New Roman" w:eastAsia="Times New Roman" w:hAnsi="Times New Roman" w:cs="Times New Roman"/>
      <w:b/>
      <w:bCs/>
    </w:rPr>
  </w:style>
  <w:style w:type="character" w:customStyle="1" w:styleId="Nagwek8Znak">
    <w:name w:val="Nagłówek 8 Znak"/>
    <w:basedOn w:val="Domylnaczcionkaakapitu"/>
    <w:link w:val="Nagwek8"/>
    <w:rsid w:val="007F6B2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F6B2F"/>
    <w:rPr>
      <w:rFonts w:ascii="Cambria" w:eastAsia="Times New Roman" w:hAnsi="Cambria" w:cs="Times New Roman"/>
    </w:rPr>
  </w:style>
  <w:style w:type="paragraph" w:customStyle="1" w:styleId="text-3mezera">
    <w:name w:val="text - 3 mezera"/>
    <w:basedOn w:val="Normalny"/>
    <w:rsid w:val="007F6B2F"/>
    <w:pPr>
      <w:suppressAutoHyphens/>
      <w:spacing w:after="120"/>
    </w:pPr>
    <w:rPr>
      <w:rFonts w:cs="Calibri"/>
      <w:color w:val="000000"/>
      <w:szCs w:val="20"/>
      <w:lang w:eastAsia="ar-SA"/>
    </w:rPr>
  </w:style>
  <w:style w:type="paragraph" w:customStyle="1" w:styleId="Tekstpodstawowy23">
    <w:name w:val="Tekst podstawowy 23"/>
    <w:basedOn w:val="Normalny"/>
    <w:rsid w:val="007F6B2F"/>
    <w:pPr>
      <w:suppressAutoHyphens/>
    </w:pPr>
    <w:rPr>
      <w:rFonts w:cs="Calibri"/>
      <w:bCs/>
      <w:lang w:eastAsia="ar-SA"/>
    </w:rPr>
  </w:style>
  <w:style w:type="paragraph" w:customStyle="1" w:styleId="BodySingle">
    <w:name w:val="Body Single"/>
    <w:basedOn w:val="Normalny"/>
    <w:rsid w:val="007F6B2F"/>
    <w:pPr>
      <w:suppressAutoHyphens/>
    </w:pPr>
    <w:rPr>
      <w:rFonts w:ascii="Tms Rmn" w:hAnsi="Tms Rmn" w:cs="Calibri"/>
      <w:shadow/>
      <w:sz w:val="20"/>
      <w:szCs w:val="20"/>
      <w:lang w:eastAsia="ar-SA"/>
    </w:rPr>
  </w:style>
  <w:style w:type="paragraph" w:styleId="Adreszwrotnynakopercie">
    <w:name w:val="envelope return"/>
    <w:basedOn w:val="Normalny"/>
    <w:rsid w:val="007F6B2F"/>
    <w:pPr>
      <w:suppressAutoHyphens/>
    </w:pPr>
    <w:rPr>
      <w:rFonts w:cs="Arial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rsid w:val="007F6B2F"/>
    <w:rPr>
      <w:rFonts w:ascii="Times New Roman" w:hAnsi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F6B2F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locked/>
    <w:rsid w:val="007F6B2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6B2F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F6B2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F6B2F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F6B2F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aliases w:val="sw tekst"/>
    <w:basedOn w:val="Normalny"/>
    <w:uiPriority w:val="34"/>
    <w:qFormat/>
    <w:rsid w:val="007F6B2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7F6B2F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F6B2F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styleId="Pogrubienie">
    <w:name w:val="Strong"/>
    <w:qFormat/>
    <w:rsid w:val="007F6B2F"/>
    <w:rPr>
      <w:b/>
      <w:bCs/>
    </w:rPr>
  </w:style>
  <w:style w:type="character" w:styleId="Uwydatnienie">
    <w:name w:val="Emphasis"/>
    <w:qFormat/>
    <w:rsid w:val="007F6B2F"/>
    <w:rPr>
      <w:i/>
      <w:iCs/>
    </w:rPr>
  </w:style>
  <w:style w:type="paragraph" w:customStyle="1" w:styleId="StylTekstpodstawowyPogrubienieWyjustowany">
    <w:name w:val="Styl Tekst podstawowy + Pogrubienie Wyjustowany"/>
    <w:basedOn w:val="Tekstpodstawowy"/>
    <w:rsid w:val="007F6B2F"/>
    <w:pPr>
      <w:spacing w:after="0"/>
    </w:pPr>
    <w:rPr>
      <w:rFonts w:eastAsia="Times New Roman"/>
      <w:b/>
      <w:bCs/>
    </w:rPr>
  </w:style>
  <w:style w:type="paragraph" w:customStyle="1" w:styleId="p1">
    <w:name w:val="p1"/>
    <w:basedOn w:val="Normalny"/>
    <w:rsid w:val="007F6B2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7F6B2F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6B2F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F6B2F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F6B2F"/>
  </w:style>
  <w:style w:type="paragraph" w:customStyle="1" w:styleId="p0">
    <w:name w:val="p0"/>
    <w:basedOn w:val="Normalny"/>
    <w:rsid w:val="007F6B2F"/>
    <w:pPr>
      <w:spacing w:before="100" w:beforeAutospacing="1" w:after="100" w:afterAutospacing="1"/>
    </w:pPr>
  </w:style>
  <w:style w:type="paragraph" w:customStyle="1" w:styleId="Default">
    <w:name w:val="Default"/>
    <w:rsid w:val="007F6B2F"/>
    <w:pPr>
      <w:suppressAutoHyphens/>
      <w:snapToGrid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7F6B2F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F6B2F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7F6B2F"/>
    <w:rPr>
      <w:rFonts w:cs="Times New Roman"/>
      <w:color w:val="0000FF"/>
      <w:u w:val="single"/>
    </w:rPr>
  </w:style>
  <w:style w:type="paragraph" w:customStyle="1" w:styleId="WW-BodyText21234">
    <w:name w:val="WW-Body Text 21234"/>
    <w:basedOn w:val="Normalny"/>
    <w:rsid w:val="007F6B2F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cpvdrzewo3">
    <w:name w:val="cpv_drzewo_3"/>
    <w:basedOn w:val="Domylnaczcionkaakapitu"/>
    <w:rsid w:val="007F6B2F"/>
  </w:style>
  <w:style w:type="paragraph" w:customStyle="1" w:styleId="Tekstpodstawowywcity31">
    <w:name w:val="Tekst podstawowy wcięty 31"/>
    <w:basedOn w:val="Normalny"/>
    <w:rsid w:val="007F6B2F"/>
    <w:pPr>
      <w:suppressAutoHyphens/>
      <w:ind w:left="1065"/>
    </w:pPr>
    <w:rPr>
      <w:szCs w:val="20"/>
      <w:lang w:eastAsia="zh-CN"/>
    </w:rPr>
  </w:style>
  <w:style w:type="paragraph" w:customStyle="1" w:styleId="Tekstpodstawowy221">
    <w:name w:val="Tekst podstawowy 221"/>
    <w:basedOn w:val="Normalny"/>
    <w:rsid w:val="007F6B2F"/>
    <w:pPr>
      <w:suppressAutoHyphens/>
      <w:spacing w:after="120" w:line="480" w:lineRule="auto"/>
    </w:pPr>
    <w:rPr>
      <w:lang w:eastAsia="ar-SA"/>
    </w:rPr>
  </w:style>
  <w:style w:type="paragraph" w:styleId="Tekstprzypisudolnego">
    <w:name w:val="footnote text"/>
    <w:basedOn w:val="Normalny"/>
    <w:link w:val="TekstprzypisudolnegoZnak"/>
    <w:rsid w:val="007F6B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6B2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7F6B2F"/>
    <w:rPr>
      <w:vertAlign w:val="superscript"/>
    </w:rPr>
  </w:style>
  <w:style w:type="paragraph" w:customStyle="1" w:styleId="WW-BodyText212">
    <w:name w:val="WW-Body Text 212"/>
    <w:basedOn w:val="Normalny"/>
    <w:rsid w:val="007F6B2F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customStyle="1" w:styleId="WW-Normal">
    <w:name w:val="WW-Normal"/>
    <w:rsid w:val="007F6B2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7F6B2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F6B2F"/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link w:val="BezodstpwZnak"/>
    <w:qFormat/>
    <w:rsid w:val="007F6B2F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odstpwZnak">
    <w:name w:val="Bez odstępów Znak"/>
    <w:link w:val="Bezodstpw"/>
    <w:rsid w:val="007F6B2F"/>
    <w:rPr>
      <w:rFonts w:ascii="Arial" w:eastAsia="Calibri" w:hAnsi="Arial" w:cs="Times New Roman"/>
    </w:rPr>
  </w:style>
  <w:style w:type="paragraph" w:customStyle="1" w:styleId="Normalny1">
    <w:name w:val="Normalny1"/>
    <w:next w:val="Default"/>
    <w:rsid w:val="007F6B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Listawypunktowana">
    <w:name w:val="Lista wypunktowana"/>
    <w:basedOn w:val="Normalny"/>
    <w:rsid w:val="007F6B2F"/>
    <w:pPr>
      <w:suppressAutoHyphens/>
      <w:overflowPunct w:val="0"/>
      <w:autoSpaceDE w:val="0"/>
      <w:ind w:left="283" w:hanging="283"/>
      <w:jc w:val="left"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customStyle="1" w:styleId="styl">
    <w:name w:val="styl"/>
    <w:basedOn w:val="Normalny"/>
    <w:rsid w:val="007F6B2F"/>
    <w:pPr>
      <w:suppressAutoHyphens/>
      <w:spacing w:before="280" w:after="280"/>
      <w:jc w:val="left"/>
    </w:pPr>
    <w:rPr>
      <w:rFonts w:ascii="inherit" w:hAnsi="inherit" w:cs="inherit"/>
      <w:sz w:val="16"/>
      <w:szCs w:val="16"/>
      <w:lang w:eastAsia="zh-CN"/>
    </w:rPr>
  </w:style>
  <w:style w:type="character" w:customStyle="1" w:styleId="Odwoaniedokomentarza5">
    <w:name w:val="Odwołanie do komentarza5"/>
    <w:rsid w:val="007F6B2F"/>
    <w:rPr>
      <w:sz w:val="16"/>
      <w:szCs w:val="16"/>
    </w:rPr>
  </w:style>
  <w:style w:type="paragraph" w:customStyle="1" w:styleId="Wyliczaniess">
    <w:name w:val="Wyliczanie ss"/>
    <w:rsid w:val="007F6B2F"/>
    <w:pPr>
      <w:suppressAutoHyphens/>
      <w:spacing w:before="56" w:after="56" w:line="240" w:lineRule="auto"/>
      <w:ind w:left="340" w:hanging="340"/>
    </w:pPr>
    <w:rPr>
      <w:rFonts w:ascii="Times New Roman" w:eastAsia="Arial" w:hAnsi="Times New Roman" w:cs="Calibri"/>
      <w:color w:val="000000"/>
      <w:sz w:val="26"/>
      <w:szCs w:val="20"/>
      <w:lang w:eastAsia="zh-CN"/>
    </w:rPr>
  </w:style>
  <w:style w:type="paragraph" w:styleId="NormalnyWeb">
    <w:name w:val="Normal (Web)"/>
    <w:basedOn w:val="Normalny"/>
    <w:rsid w:val="007F6B2F"/>
    <w:pPr>
      <w:suppressAutoHyphens/>
      <w:spacing w:before="100" w:after="100"/>
    </w:pPr>
    <w:rPr>
      <w:rFonts w:ascii="Times New Roman" w:hAnsi="Times New Roman" w:cs="Calibri"/>
      <w:sz w:val="20"/>
      <w:szCs w:val="20"/>
      <w:lang w:eastAsia="zh-CN"/>
    </w:rPr>
  </w:style>
  <w:style w:type="character" w:customStyle="1" w:styleId="Odwoaniedokomentarza2">
    <w:name w:val="Odwołanie do komentarza2"/>
    <w:rsid w:val="007F6B2F"/>
    <w:rPr>
      <w:sz w:val="16"/>
      <w:szCs w:val="16"/>
    </w:rPr>
  </w:style>
  <w:style w:type="character" w:customStyle="1" w:styleId="alb">
    <w:name w:val="a_lb"/>
    <w:basedOn w:val="Domylnaczcionkaakapitu"/>
    <w:rsid w:val="007F6B2F"/>
  </w:style>
  <w:style w:type="character" w:customStyle="1" w:styleId="WW8Num11z1">
    <w:name w:val="WW8Num11z1"/>
    <w:rsid w:val="007F6B2F"/>
    <w:rPr>
      <w:rFonts w:ascii="Times New Roman" w:eastAsia="Calibri" w:hAnsi="Times New Roman" w:cs="Times New Roman"/>
    </w:rPr>
  </w:style>
  <w:style w:type="character" w:styleId="Numerstrony">
    <w:name w:val="page number"/>
    <w:basedOn w:val="Domylnaczcionkaakapitu"/>
    <w:rsid w:val="007F6B2F"/>
  </w:style>
  <w:style w:type="character" w:customStyle="1" w:styleId="WW8Num18z0">
    <w:name w:val="WW8Num18z0"/>
    <w:rsid w:val="007F6B2F"/>
    <w:rPr>
      <w:rFonts w:ascii="Times New Roman" w:hAnsi="Times New Roman"/>
    </w:rPr>
  </w:style>
  <w:style w:type="paragraph" w:customStyle="1" w:styleId="pkt">
    <w:name w:val="pkt"/>
    <w:basedOn w:val="Normalny"/>
    <w:rsid w:val="007F6B2F"/>
    <w:pPr>
      <w:widowControl w:val="0"/>
      <w:suppressAutoHyphens/>
      <w:spacing w:before="60" w:after="60"/>
      <w:ind w:left="851" w:hanging="295"/>
    </w:pPr>
    <w:rPr>
      <w:rFonts w:ascii="Times New Roman" w:eastAsia="Lucida Sans Unicode" w:hAnsi="Times New Roman"/>
      <w:sz w:val="24"/>
      <w:szCs w:val="20"/>
    </w:rPr>
  </w:style>
  <w:style w:type="character" w:customStyle="1" w:styleId="FootnoteCharacters">
    <w:name w:val="Footnote Characters"/>
    <w:rsid w:val="007F6B2F"/>
    <w:rPr>
      <w:vertAlign w:val="superscript"/>
    </w:rPr>
  </w:style>
  <w:style w:type="character" w:customStyle="1" w:styleId="Odwoanieprzypisudolnego5">
    <w:name w:val="Odwołanie przypisu dolnego5"/>
    <w:rsid w:val="007F6B2F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unhideWhenUsed/>
    <w:rsid w:val="007F6B2F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F6B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retekstu">
    <w:name w:val="Treść tekstu"/>
    <w:basedOn w:val="Normalny"/>
    <w:uiPriority w:val="99"/>
    <w:qFormat/>
    <w:rsid w:val="007F6B2F"/>
    <w:pPr>
      <w:suppressAutoHyphens/>
      <w:spacing w:after="120"/>
    </w:pPr>
    <w:rPr>
      <w:rFonts w:ascii="Times New Roman" w:hAnsi="Times New Roman"/>
      <w:sz w:val="24"/>
      <w:lang w:eastAsia="ar-SA"/>
    </w:rPr>
  </w:style>
  <w:style w:type="paragraph" w:customStyle="1" w:styleId="Zawartotabeli">
    <w:name w:val="Zawartość tabeli"/>
    <w:basedOn w:val="Normalny"/>
    <w:rsid w:val="007F6B2F"/>
    <w:pPr>
      <w:widowControl w:val="0"/>
      <w:suppressLineNumbers/>
      <w:suppressAutoHyphens/>
      <w:autoSpaceDE w:val="0"/>
      <w:spacing w:line="336" w:lineRule="auto"/>
      <w:ind w:left="600" w:hanging="180"/>
      <w:jc w:val="left"/>
    </w:pPr>
    <w:rPr>
      <w:rFonts w:ascii="Times New Roman" w:hAnsi="Times New Roman"/>
      <w:sz w:val="20"/>
      <w:szCs w:val="20"/>
      <w:lang w:eastAsia="zh-CN"/>
    </w:rPr>
  </w:style>
  <w:style w:type="paragraph" w:customStyle="1" w:styleId="FR1">
    <w:name w:val="FR1"/>
    <w:rsid w:val="007F6B2F"/>
    <w:pPr>
      <w:widowControl w:val="0"/>
      <w:suppressAutoHyphens/>
      <w:autoSpaceDE w:val="0"/>
      <w:spacing w:before="160" w:after="0" w:line="240" w:lineRule="auto"/>
      <w:ind w:left="400"/>
    </w:pPr>
    <w:rPr>
      <w:rFonts w:ascii="Arial" w:eastAsia="Arial" w:hAnsi="Arial" w:cs="Arial"/>
      <w:sz w:val="18"/>
      <w:szCs w:val="18"/>
      <w:lang w:eastAsia="zh-CN"/>
    </w:rPr>
  </w:style>
  <w:style w:type="paragraph" w:styleId="Akapitzlist">
    <w:name w:val="List Paragraph"/>
    <w:basedOn w:val="Normalny"/>
    <w:uiPriority w:val="99"/>
    <w:qFormat/>
    <w:rsid w:val="000311B4"/>
    <w:pPr>
      <w:ind w:left="720"/>
      <w:contextualSpacing/>
    </w:pPr>
  </w:style>
  <w:style w:type="paragraph" w:customStyle="1" w:styleId="Akapitzlist2">
    <w:name w:val="Akapit z listą2"/>
    <w:basedOn w:val="Normalny"/>
    <w:rsid w:val="000007CE"/>
    <w:pPr>
      <w:suppressAutoHyphens/>
      <w:spacing w:after="160" w:line="259" w:lineRule="auto"/>
      <w:ind w:left="720"/>
      <w:contextualSpacing/>
      <w:jc w:val="left"/>
    </w:pPr>
    <w:rPr>
      <w:rFonts w:ascii="Calibri" w:eastAsia="Calibri" w:hAnsi="Calibri" w:cs="Calibri"/>
      <w:color w:val="00000A"/>
      <w:kern w:val="1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361F-94B3-47F4-B24F-E1A53F1E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Bednarska</dc:creator>
  <cp:lastModifiedBy>Jarosław Kubiak</cp:lastModifiedBy>
  <cp:revision>2</cp:revision>
  <cp:lastPrinted>2020-04-30T06:19:00Z</cp:lastPrinted>
  <dcterms:created xsi:type="dcterms:W3CDTF">2020-04-30T06:19:00Z</dcterms:created>
  <dcterms:modified xsi:type="dcterms:W3CDTF">2020-04-30T06:19:00Z</dcterms:modified>
</cp:coreProperties>
</file>